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4"/>
        <w:gridCol w:w="69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 też Mojżesz (dziedzictwo) połowie plemienia Manassesa i otrzymała połowa plemienia synów Manassesa* (dziedzictwo) według swoich rodzin,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otrzymała połowa plemienia synów Manassesa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2024-05-19T01:19:51Z</dcterms:modified>
</cp:coreProperties>
</file>