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(Wraz z drugą połową plemienia Manassesa) Rubenici i Gadyci otrzymali już swoje dziedzictwo, które dał im Mojżesz za Jordanem na wschodzie, gdy przydzielał im je Mojżesz, sługa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32:33-42&lt;/x&gt;; &lt;x&gt;50 3:8-17&lt;/x&gt;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2024-05-26T05:37:08Z</dcterms:modified>
</cp:coreProperties>
</file>