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95"/>
        <w:gridCol w:w="4643"/>
        <w:gridCol w:w="2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 i Telem, i 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Zyf, Telem,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Zyf, i Telem, i Balot;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 i Telem, i Balot,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Telem,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Telem i 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Телем і Валот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Zyf, Telem i Bealoth,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 i Telem, i Bealot,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2024-05-07T13:09:21Z</dcterms:modified>
</cp:coreProperties>
</file>