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2001"/>
        <w:gridCol w:w="4436"/>
        <w:gridCol w:w="26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Dilan, i Mispe, i Jokteel,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Dilan, Mispe, Jokteel,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Dilan, Mispe, Jokteel;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Delean, i Mesfa, i Jektel;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Delean i Masefa, i Jektel.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Dilan, Mispe, Jokteel,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Dilean, Mispe, Jokteel,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Dilan, Mispe, Jokteel,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Dilan, Mispe, Jokteel,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Diian, Micpe, Jokteel,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Далаан і Масфа і Єхтаїл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Delean, Micpe i Joktheel,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Dilean, i Micpe, i Jokteel,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2024-05-07T10:19:45Z</dcterms:modified>
</cp:coreProperties>
</file>