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synów Efraima według ich rodzin, granica ich posiadłości, sięgała od wschodu Atrot-Addar aż po górne Bet-Choron.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posiadłości potomków Efraima według ich rodzin sięgała od wschodu Atrot-Addar aż po górne Bet-Choron.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granica synów Efraima według ich rodzin — granica ich dziedzictwa na wschodzie — była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Atarot-Addar aż do górnego Bet-Choron.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granica synów Efraimowych według domów ich; była mówię granica dziedzictwa ich na wschód słońca od Attarot Adar aż do Bet Horon 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granica synów Efraim według rodzajów ich i osiadłość ich ku wschodu słońca Atarot Addar, aż do Bethorona 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 potomków Efraima według ich rodów był następujący: granicą ich posiadłości na wschodzie było Atrot-Addar aż do górnego Bet-Choron, przez Gezer,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Granicą posiadłości synów Efraima według ich rodów było na wschodzie Aterot-Addar aż do górnego Bet-Choron;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terytorium synów Efraima według ich rodów: Granica ich posiadłości na wschodzie biegła od Atrot-Addar aż do górnego Bet-Choron,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terytorium potomków Efraima, odpowiednio do ich rodów. Na wschodzie granica ich dziedzictwa biegnie od Atrot-Addar aż do górnego Bet-Choron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oto są granice posiadłości Efraimitów odpowiednio do ich rodów: na wschodzie granica ich posiadłości biegnie od Atrot-Addar aż do górnego Bet-Choron,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границі синів Ефраїма були за їхніми родами: і границі їхнього насліддя були від сходу Атарота і Ерока аж до верхнього Веторона і Ґазари,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granica różnych rodów Efraima była następująca: Na wschodzie ich granicą dziedzicznej posiadłości był Atroth Adar, a skąd biegła aż do górnego Beth Horon.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granicą synów Efraima według ich rodzin – granicą ich dziedzictwa na wschodzie – było Atarot-Addar aż po Bet-Choron Górne;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2024-04-29T23:42:20Z</dcterms:modified>
</cp:coreProperties>
</file>