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7"/>
        <w:gridCol w:w="2445"/>
        <w:gridCol w:w="2967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2024-05-07T20:49:29Z</dcterms:modified>
</cp:coreProperties>
</file>