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Remet,* i En-Gannim, i En-Chadda, i Bet-Pases.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2024-05-06T14:13:36Z</dcterms:modified>
</cp:coreProperties>
</file>