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6"/>
        <w:gridCol w:w="1963"/>
        <w:gridCol w:w="2382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Jozuego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2024-04-28T23:27:31Z</dcterms:modified>
</cp:coreProperties>
</file>