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odwrócicie się i przylgniecie do reszty tych* narodów – tych, które pozostały u was – i będziecie zawierać z nimi małżeństwa, i pomieszacie się z nimi, a one z wami,**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się odwrócicie i przylgniecie do reszty tych narodów, będziecie zawierać z nimi małżeństwa, mieszać się z nimi, a one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odwrócicie się i przylgniecie do pozostałych narodów, do tych, które pozostały pośród was, i spowinowacicie się z nimi, i pomieszacie się z nimi, a one z 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się cale odwrócicie, a przystaniecie do tych pozostałych narodów, do tych, które zostawają między wami, i spowinowacicie się z nimi, a będziecie się mieszać z nimi, one też z 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chcieć do błędów narodów tych, którzy między wami mieszkają, przystać, i z nimi się mieszać małżeństwy, i złączać przyjacielstwa,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sprzeniewierzycie się i połączycie się z resztą tych ludów, które pozostały z wami, jeśli zawierać będziecie małżeństwa z nimi i przemieszacie się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odwrócicie i przylgniecie do resztki tych narodów, które pozostały u was, i będziecie zawierać z nimi małżeństwa, i pomieszacie się wy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odwrócicie się i przylgniecie do tej reszty narodów, do tych, którzy wśród was pozostali, i jeśli spowinowacicie się i wymieszacie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sprzeniewierzycie się i połączycie się z resztą narodów, która przetrwała wśród was, jeśli będziecie zawierać z nimi małżeństwa i wymieszacie się z nimi, a oni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od Niego odstąpili, a przystali do pozostałych ludów, które przebywają pośród was, gdybyście się z nimi spowinowacili i wzajemnie obcowali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відступите і підете до цих народів, що осталися, що з вами, і поженитеся з ними і змішаєтеся з ними і вони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się sprzeniewierzycie i przyłączycie do resztki ludów, co przy was pozostały, spowinowacicie się z nimi, i wzajemnie się z nimi pomieszacie,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się odwrócicie i przylgniecie do tego, co się ostało z tych narodów, tych, które pozostały z wami, i spowinowacicie się z nimi, i wejdziecie między nie, a one między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reszty tych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2024-04-29T07:20:04Z</dcterms:modified>
</cp:coreProperties>
</file>