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Jozue całego Izraela, jego starszych, jego naczelników, jego sędziów i jego urzędników i powiedział do nich: Postarzałem się i wszedłem w (swoje)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2024-04-28T20:15:10Z</dcterms:modified>
</cp:coreProperties>
</file>