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wasz* Bóg, uczynił wszystkim tym narodom ze względu na was, gdyż to JAHWE, wasz Bóg – On walczył za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nasz – również w pozostałej części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14:14&lt;/x&gt;; &lt;x&gt;50 1:30&lt;/x&gt;; &lt;x&gt;50 3:22&lt;/x&gt;; &lt;x&gt;50 20:4&lt;/x&gt;; &lt;x&gt;60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2024-04-28T23:44:34Z</dcterms:modified>
</cp:coreProperties>
</file>