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wasz Bóg, On wyprze je przed wami, wydziedziczy je przed wami i posiądziecie ich ziemie, jak wam to zapowiedział JAHWE, wasz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2024-04-29T02:25:47Z</dcterms:modified>
</cp:coreProperties>
</file>