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jednak bardzo, by pilnie przestrzegać tego wszystkiego, co zostało napisane w zwoju Prawa Mojżesza. (Chodzi o to), abyście nie odstąpili od tego ani w prawo, ani w lewo,*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2024-04-28T19:36:36Z</dcterms:modified>
</cp:coreProperties>
</file>