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Jozue, syn Nunów, sługa Pański, we stu i w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umarł Jozue, syn Nun, sługa PANSKI, mając sto i 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Jezus, syn Nuna, sługa WIEKUISTEGO, umarł,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Jozue, syn Nuna, sługa JAHWE, umarł w wieku stu dziesięciu lal.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2024-05-05T07:48:43Z</dcterms:modified>
</cp:coreProperties>
</file>