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291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ізраїльські сини пішли кожний до свого місця і до свого міста. Й ізраїльські сини почитали Астарту і Астароту і богів народів, що довкруги них. І передав їх Господь в руки Еґлома моавського царя, і він панував над ними вісімнадцять літ.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2024-05-05T04:54:53Z</dcterms:modified>
</cp:coreProperties>
</file>