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przeprawiło się przed JAHWE do walki na stepach Jerycha.*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 przeprawili  się  ok.  8  km 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2024-05-06T09:56:42Z</dcterms:modified>
</cp:coreProperties>
</file>