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lud* i powiedz: Poświęćcie się na jutro, gdyż tak mówi JAHWE, Bóg Izraela: Jest pośród ciebie, Izraelu, to, co zostało obłożone klątwą! Nie dasz rady ostać się wobec swoich wrogów, dopóki nie usuniecie spośród siebie tego, co zostało obłożone klątwą.**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Każ ludziom poświęcić się na jutro. Powiedz im, że tak mówi JAHWE, Bóg Izraela: Jest pośród ciebie, Izraelu, to, co zostało obłożone klątwą! Nie będziecie w stanie przeciwstawić się swoim wrogom, dopóki nie usuniecie spośród siebie tego, co zostało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poświęć lud i powiedz: Poświęćcie się na jutro, bo tak mówi JAHWE, Bóg Izraela: Pośród ciebie,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przeklęte. Nie staniecie przed swymi wrogami, dopóki nie usuniecie spośród siebie tego, co obłożone jest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poświęć lud i rzeczy: Poświęćcie się na jutro; bo tak mówi Pan, Bóg Izraelski: Przeklęstwo jest w pośrodku ciebie, Izraelu; nie ostoisz się przed nieprzyjacioły twymi, aż odejmiecie przeklęstwo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poświęć lud a rzecz im: Poświęćcie się na jutro. To bowiem mówi JAHWE Bóg Izraelów: Przeklęctwo wpośrzód ciebie jest, Izraelu! Nie będziesz mógł stać przed nieprzyjaciółmi twymi, aż będzie wygładzon z ciebie, który się tym grzechem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oczyść lud i rozkaż mu: Oczyśćcie się na jutro, bo tak mówi Pan, Bóg Izraela: Rzeczy obłożone klątwą są wśród ciebie, Izraelu; przeto nie ostoicie się wobec wrogów swoich, jeśli nie usuniecie spośród siebie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 i powiedz: Poświęćcie się na jutro, gdyż tak mówi Pan, Bóg Izraela: To, co jest obłożone klątwą, jest pośród ciebie, Izraelu. Nie będziesz mógł ostać się wobec swoich nieprzyjaciół, dopóki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Uświęć lud i poleć mu: Uświęćcie się na jutro, gdyż tak powiedział JAHWE, Bóg Izraela: Rzecz podlegająca klątwie jest wśród ciebie, Izraelu. Nie będziecie mogli oprzeć się swoim nieprzyjaciołom, dopóki nie usuniecie spośród siebie rzeczy podległej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oczyść lud i rozkaż: «Oczyśćcie się na dzień jutrzejszy! Tak bowiem powiedział JAHWE, Bóg Izraela: Izraelu, wśród was jest rzecz podlegająca klątwie. Nie zdołacie się oprzeć wrogom, dopóki nie usuniecie spośród was tego, co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poświęć lud i powiedz mu: Poświęćcie się na jutro, tak bowiem mówi Jahwe, Bóg Izraela: ”Rzecz dotknięta klątwą jest pośród ciebie, Izraelu, i nie będziesz mógł sprostać twoim nieprzyjaciołom, dopóki nie usuniesz spośród siebie tego, co jest przeklęte”.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освяти нарід, і скажи, щоб освятилися на завтра. Так каже Господь Бог ізраїльський: У вас є прокляття, не зможете встоятися перед вашими ворогами, доки не усуните з поміж вас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się oraz uświęć lud, oświadczając: Na jutro się uświęćcie; gdyż tak mówi WIEKUISTY, Bóg Israela: Israelu! Pośród ciebie jest zaklęte mienie! Dlatego nie utrzymasz się przed twoimi wrogami, dopóki nie usuniecie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Uświęć lud i powiedz: ʼUświęćcie się jutro, bo oto, co rzekł JAHWE, Bóg Izraela: ”Jest pośród ciebie, Izraelu, coś przeznaczonego na zagładę. Nie zdołasz powstać przeciwko swym nieprzyjaciołom, dopóki nie usuniecie spośród siebie rzeczy przeznaczonej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2024-04-29T10:18:42Z</dcterms:modified>
</cp:coreProperties>
</file>