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wstał więc wcześnie rano, polecił Izraelowi wystąpić według jego plemion – i wyłoniono (przez los)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2024-04-29T14:02:16Z</dcterms:modified>
</cp:coreProperties>
</file>