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uznaj* chwałę JAHWE, Boga Izraela, i oddaj Mu cześć.** *** Potem wyznaj mi, co uczyniłeś. Niczego przede mną nie skrywaj!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cześć, </w:t>
      </w:r>
      <w:r>
        <w:rPr>
          <w:rtl/>
        </w:rPr>
        <w:t>תֹודָה</w:t>
      </w:r>
      <w:r>
        <w:rPr>
          <w:rtl w:val="0"/>
        </w:rPr>
        <w:t xml:space="preserve"> , lub: dziękczynienie, uwielbienie, wyznanie. Być może uroczyste wezwanie do prawdomówności przy składaniu świadectw, zob. &lt;x&gt;500 9:24&lt;/x&gt;.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2024-04-29T11:39:19Z</dcterms:modified>
</cp:coreProperties>
</file>