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zwiadowców z Jerycha do Aj,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wraz z Bet-Awen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na wschód od Betel: Idźcie — rozkazał — i zbadajcie tę ziemię. Poszli więc na zwiady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Jozue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z Jerycha do Aj, które leży blisko Bet-Awen, na wschód od Betel, i powiedział do nich: Idźcie i zbadajcie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 Mężczyźni poszli więc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posłał Jozue kilka mężów z Jerycha do Haj, które było blisko Betawen na wschód słońca od Betel, i rzekł do nich, mówiąc: Idźcie, a wyszpiegujcie ziemię; tedy szedłszy oni mężowie, wyszpiegowali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posłał Jozue z Jerycha męże przeciwko Haj, które jest podle Betawen na wschód na stronę miasteczka Betel, rzekł im: Idźcie a wypatrujcie ziemię. Którzy czyniąc dosyć rozkazaniu wypatrzyli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mężów z Jerycha do Aj, które leży obok Bet-Awen, na wschód od Betel, i rzekł im: Idźcie w góry i wybadajcie tę okolicę. Ludzie ci poszli i przypatrzyli się miastu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Jozue mężów z Jerycha do Aj, które jest koło Bet-Awen na wschód od Betel, i rzekł do nich: Idźcie i przeprowadźcie wywiad w tej ziemi. Mężowie ci poszli i przeprowadzili wywiad w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ludzi z Jerycha do Aj, które leżało koło Bet-Awen, na wschód od Betel, i polecił im: Idźcie i zbierzcie informacje o tej ziemi. Udali się więc ci ludzie i przeprowadzili zwiad w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mężczyzn z Jerycha do Aj, które leży w pobliżu Bet-Awen, na wschód od Betel, i dał im takie polecenie: „Idźcie i zbadajcie tę okolicę”. Mężczyźni poszli i obejrzeli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z Jerycha mężów do Aj, które leży na wschód od Betel, i powiedział do nich: - Idźcie [w góry] i zbadajcie ten kraj. Wyruszyli tedy mężowie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wysłał ludzi z Jerycha do Aj, które leży obok Beth–Awen, po wschodniej stronie Betelu oraz do nich powiedział, mówiąc: Wejdźcie oraz przepatrzcie tą okolicę! Więc ci mężowie poszli i przepatrzyli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wysłał mężów z Jerycha do Aj, które jest blisko Bet-Awen, na wschód od Betel, i rzekł do nich: ”Ruszajcie i przeszpiegujcie tę ziemię”. Toteż ci mężowie wyruszyli i przeszpiegowali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2024-04-29T13:18:01Z</dcterms:modified>
</cp:coreProperties>
</file>