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łupów jeden piękny, babiloński* płaszcz i dwieście sykli srebra, i jedną sztabę** złota wagi pięćdziesięciu sykli; zapragnąłem ich – i wziąłem je.*** Mam to teraz zakopane w ziemi wewnątrz mojego namiotu; srebro jest na spodzie.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babiloński, ׁ</w:t>
      </w:r>
      <w:r>
        <w:rPr>
          <w:rtl/>
        </w:rPr>
        <w:t>שִנְעָר</w:t>
      </w:r>
      <w:r>
        <w:rPr>
          <w:rtl w:val="0"/>
        </w:rPr>
        <w:t xml:space="preserve"> , lub: sumeryjski.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sztabę, </w:t>
      </w:r>
      <w:r>
        <w:rPr>
          <w:rtl/>
        </w:rPr>
        <w:t>לָׁשֹון</w:t>
      </w:r>
      <w:r>
        <w:rPr>
          <w:rtl w:val="0"/>
        </w:rPr>
        <w:t xml:space="preserve"> , lub: język.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Łup mógł być wart dorobku całego życia; biorąc pod uwagę przelicznik 1 sykl = 12 g, mielibyśmy 2,4 kg srebra i 0,6 kg złota.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2024-04-29T08:29:15Z</dcterms:modified>
</cp:coreProperties>
</file>