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(ci) pobiegli do namiotu, a oto (wszystko to) było zakopane w jego namiocie, ze srebrem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ci pobiegli do namiotu. I rzeczywiście znaleźli to wszystko zakopane wewnątrz jego namiotu. Srebro było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wysłał więc posłańców, którzy pobiegli do namiotu, a oto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Jozue posły, którzy bieżeli do namiotu, a oto te rzeczy były skryte w namiocie jego, a srebro pod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 sługi, którzy, bieżawszy do namiotu jego, naleźli wszytkie rzeczy skryte na onymże miejscu i srebro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Jozue posłańców, którzy pobiegli do namiotu, i rzeczywiście rzeczy te były zakopane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którzy pobiegli do namiotu, i oto był on zakopany w jego 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a oni pobiegli do namiotu, i rzeczywiście – te rzeczy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posłańców, a ci pobiegli do tego namiotu. I rzeczywiście, rzeczy te były zakopane w namiocie, a srebro znajdowało się na samym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wysłańców, którzy pobiegli do namiotu i rzeczywiście było to ukryte w 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гінців, і побігли до шатра в табір, і це було сховане в шатрі, і срібло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wyprawił posłańców, którzy pobiegli do namiotu; i oto zakopane rzeczy były w jego namiocie, a pod nimi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natychmiast wysłał posłańców i oni pobiegli do namiotu, a oto było to ukryte w jego namiocie wraz z pieniędzmi pod spodem.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2024-04-29T08:07:03Z</dcterms:modified>
</cp:coreProperties>
</file>