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to więc z namiotu, przynieśli do Jozuego i do wszystkich synów* Izraela i złożyli to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starszych.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2024-04-29T10:30:55Z</dcterms:modified>
</cp:coreProperties>
</file>