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i srebro, i płaszcz, i sztabę złota,* i jego synów, i jego córki, i jego wołu, i jego osła, i jego owce, i jego namiot, i wszystko, co do niego należało – a był z nim cały Izrael – i zaprowadzili ich do doliny Achor.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srebro, i płaszcz, i sztabę złota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2024-04-29T12:09:55Z</dcterms:modified>
</cp:coreProperties>
</file>