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tam zatem z ludu około trzech tysięcy ludzi, lecz uciekli przed ludźmi z 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Aj wyprawiono zatem około trzech tysięcy ludzi, ale musieli oni uciekać pod naporem 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mężczyzn. Uciekli jednak przed ludźmi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 tedy około trzech tysięcy mężów z ludu, i uciekli przed mężami z 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Ciągnęło tedy trzy tysiące waleczników. Którzy wnet tył podawszy,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mężczyzn, musieli jednak uciec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tam z ludu około trzech tysięcy mężów, lecz uciekli oni przed mężami z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 z ludu, ale musieli uciekać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około trzech tysięcy mężczyzn, musieli jednak uciec przed wojownikami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spośród wojowników około 3000 mężów, ale musieli uchodzić przed mieszkańcami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пішло яких три тисячі мужів і втекли від лиця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wyruszyło około trzech tysięcy mężów z ludu; jednak uciekli przed mężami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mężczyzn, lecz rzucili się do ucieczki przed mieszkańcami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2024-04-29T11:47:54Z</dcterms:modified>
</cp:coreProperties>
</file>