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 powiedział: Ach, mój Panie, JAHWE, dlaczego właściwie przeprowadziłeś* ten lud przez Jordan? (Czy po to, aby) nas wydać w ręce Amorytów dla wygubienia nas? Obyśmy wówczas pozostali po tamtej stronie Jordanu!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przeprowadził Twój sługa, διεβίβασεν ὁ παῖς σου.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2024-04-29T14:02:27Z</dcterms:modified>
</cp:coreProperties>
</file>