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lud, cały obóz, który był po stronie północnej miasta, i jego tylną straż po stronie zachodniej miasta, a Jozue udał się tej nocy w 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rozstawili całe wojsko obozujące po stronie północnej, z tylną strażą po zachodniej stronie miasta, Jozue jeszcze tej nocy wyruszył w 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ustawiono lud, całe wojsko po północnej stronie miasta, a tych, którzy przygotowali zasadzkę — po zachodniej stronie. Jozue zaś wyruszył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lud, to jest, wszystko wojsko, które było od północy miasta, i którzy byli na zasadzce jego od zachodu miasta; i przyciągnął Jozue onej nocy w pośrodek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wszystko wojsko ku północy się szykowało, tak iż ostateczni onego ludu zachodnej strony miasta dosięgali. Szedł tedy Jozue nocy onej i stanął w pośrzodku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rozłożył się obozem na północ od miasta, a jego część ostatnia na zachód od miasta.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też lud, cały obóz po stronie północnej od miasta, a straż tylną po stronie zachodniej od miasta; Jozue zaś udał się tej nocy na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rozbił cały obóz na północ od miasta, a na zachód od miasta przygotowano zasadzkę. Jozue zaś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tak był rozmieszczony: główny obóz znajdował się po północnej stronie miasta, a jego tylne oddziały po zachodniej stronie miasta. Jozue spędził tę noc w 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rozłożył się obozem na północ od miasta, część zaś jego stanowiąca zasadzkę znalazła się na zachód od miasta. Jozue spędził tę noc pośrodku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ustawili lud w bojowym szyku, mianowicie cały obóz znajdujący się na północy miasta, jak i tych, którzy byli od zachodu miasta, na tyłach. I Jezus, syn Nuna, udał się tej nocy na sam środek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ustawił więc główny obóz na północ od miasta, a tylny oddział na zachód od miasta. Jozue zaś ruszył owej nocy na środek niziny.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2024-04-28T07:42:58Z</dcterms:modified>
</cp:coreProperties>
</file>