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Ustawili więc lud, cały obóz, który był po stronie północnej miasta, i jego tylną straż po stronie zachodniej miasta, a Jozue udał się tej nocy w środek doliny.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2024-04-28T16:00:08Z</dcterms:modified>
</cp:coreProperties>
</file>