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Aj to zobaczył, pośpieszyli, wstali wczesnym rankiem i wyszli mężczyźni miasta,* by zetrzeć się z Izraelem w bitwie – on i cały jego lud – w dogodnym miejscu** przed (wejściem na) Araba.*** Nie wiedział on jednak, że ma (zastawioną na siebie) zasadzkę z tyłu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Aj to zobaczył, poderwał swoich ludzi wczesnym rankiem i wyruszył z miasta całym wojskiem, by zetrzeć się z Izraelem na polu bitwy u wejścia na stepy Araba. Podejmując ten krok, nie wiedział jednak, że za miastem urządzono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spostrzegł to król Aj, ludzie z miasta pośpieszyli się, wstali wcześnie rano i wyruszyli do walki z Izraelem — on i cały jego lud — w wyznaczonym czasie przed równiną. Nie wiedział jednak, że za miastem została przygotowana na nich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 ujrzał król Haj, pospieszyli się i wstali rano, i wyszli ludzie z miasta przeciw Izraelowi ku bitwie, sam król, i wszystek lud jego, na czas naznaczony przed równinę, nie wiedząc, że zasadzka była uczyniona nań za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ujźrzał król Haj, pospieszył się rano i wyszedł ze wszystkim wojskiem miasta i obrócił szyk ku puszczy, nie wiedząc, że w tył zataiła się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ujrzał król Aj, wyruszył pośpiesznie ze wszystkimi swoimi ludźmi do boju przeciw Izraelowi na zboczu, naprzeciw Araby. Nie wiedział jednak, że zasadzkę przygotowano na zachód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król Aj ujrzał, on i cały jego lud, mężowie miasta, wyruszyli śpiesznie wczesnym rankiem na zbocze na skraju Araba, aby walczyć z Izraelem. Nie wiedział jednak, że za miastem jest zastawiona na niego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to król Aj, wyruszył pospiesznie wczesnym rankiem wraz z mieszkańcami miasta i całym swoim ludem, by zaatakować Izraela na zboczu naprzeciw Araby. Nie wiedział jednak, że zastawiono na niego zasadzkę za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Aj zauważył, co się stało, zerwał się o świcie na nogi i razem z całym swoim wojskiem wyruszył, aby walczyć z Izraelem na zboczu naprzeciwko Araby. Król jednak nie wiedział, że za miastem przygotowana jest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spostrzegł król Aj, wyruszył natychmiast wraz z całym swoim ludem, by walczyć przeciw Izraelowi na zboczu od strony pustyni, a nie wiedział, że poza miastem kryje się przeciw niemu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побачив цар Ґай, поспішився і вийшов на зустріч їм прямо на бій, він і ввесь нарід, що з ним, і він не знав, що для нього є засідка поза містом.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zobaczył król Aj, mieszkańcy miasta pospieszyli i wyruszyli wczesnym rankiem, podciągając naprzeciw Israela, by stoczyć bitwę; on sam i cały jego lud, na naznaczone miejsce, na wschodzie równiny. Jednak nie wiedział, że na zachód od miasta, urządzona jest przeciw niemu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tylko król Aj to zobaczył, mieszkańcy miasta pośpieszyli się i wstali wczesnym rankiem, i w wyznaczonym czasie wyruszyli – on i cały jego lud – przed pustynną równinę, by zmierzyć się z Izraelem w bitwie. Nie wiedział jednak, że z tyłu miasta jest na niego zastawiona zasadzka.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pośpieszyli, wstali wczesnym rankiem i wyszli mężczyźni miasta : wg G: pośpieszył i wyszedł, ἔσπευσεν καὶ ἐξῆλθεν.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dogodne miejsce, </w:t>
      </w:r>
      <w:r>
        <w:rPr>
          <w:rtl/>
        </w:rPr>
        <w:t>מֹועֵד</w:t>
      </w:r>
      <w:r>
        <w:rPr>
          <w:rtl w:val="0"/>
        </w:rPr>
        <w:t xml:space="preserve"> , lub: miejsce starć, tj. pole bitewne.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 dogodnym  miejscu  przed  (wejściem na) Araba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2024-04-28T00:12:29Z</dcterms:modified>
</cp:coreProperties>
</file>