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8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Aj i w Betel* nie pozostał ani jeden mężczyzna, który nie wyszedłby za Izraelem – pozostawili miasto otwarte i ścigali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 Betel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2024-04-28T02:39:22Z</dcterms:modified>
</cp:coreProperties>
</file>