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Jozue i cały zbrojny lud, aby ruszyć na Aj. Jozue wybrał przy tym trzydzieści tysięcy* ludzi, dzielnych wojowników, i wyprawił ich nocą.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zatem i cały zbrojny lud wyruszyli na Aj. Jozue wybrał trzydzieści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dzielnych wojowników i nocą wyprawił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Jozue i wszyscy wojownicy, by wyruszyć przeciwko Aj. Jozue wybrał trzydzieści tysięcy bardzo dzielnych mężczyzn i wysłał ich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wstał Jozue i wszystek lud waleczny, aby ciągnęli ku Haj; i przebrał Jozue trzydzieści tysięcy mężów bardzo mocnych, i posłał je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Jozue i wszytko wojsko waleczników z nim, aby ciągnęli do Haj, a wybrawszy trzydzieści tysięcy mocnych mężów, posłał 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się więc Jozue ze wszystkimi wojownikami, by wyruszyć przeciw Aj. Jednocześnie wybrał Jozue trzydzieści tysięcy dzielnych wojowników i 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tedy Jozue i cały zbrojny lud przeciwko Aj. Jozue wybrał trzydzieści tysięcy dzielnych wojowników i wyprawił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Jozue z całym zbrojnym ludem i wyruszyli do Aj. Jozue wybrał trzydzieści tysięcy dzielnych wojowników i 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postawił na nogi wszystkich wojowników, aby uderzyć na Aj. Wybrał trzydzieści tysięcy dzielnych wojowników i 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Jozue i ze wszystkimi zbrojnymi ludźmi wyruszył przeciw Aj. Jozue wybrał 30 000 mężów, najdzielniejszych wojowników, 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Ісус і ввесь військовий нарід, щоб піти до Ґай. А Ісус вибрав тридцять тисяч мужів сильних в кріпості і післав їх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Jezus, syn Nuna, zabrał się z całym wojennym ludem, aby wyruszyć przeciw Aj. Nadto Jezus, syn Nuna, wybrał trzydzieści tysięcy dzielnych rycerzy oraz 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Jozue i wszyscy wojownicy powstali, by wyruszyć do Aj, i wybrał Jozue trzydzieści tysięcy mężczyzn, dzielnych mocarzy, i wysłał ich 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2024-04-28T02:25:44Z</dcterms:modified>
</cp:coreProperties>
</file>