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książęta:* Niech pozostaną przy życiu. I stali się** rąbiącymi drewno i czerpiącymi wodę dla całego zgromadzenia – tak,*** jak oznajmili im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pozostaną przy życiu, lecz niech służą przy rąbaniu drewna i roznoszeniu wody dla całego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naczelnicy powiedzieli im: Niech pozostaną przy życiu, ale niech rąbią drewno i noszą wodę dla całego zgromadzenia — zgodnie z tym, co obiecali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rzekły do nich książęta: Niech żyją, a niech rąbią drwa, i niech noszą wodę wszystkiemu zgromadzeniu; i przestali na tem, jako im powiedziały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niech żywo zostaną, aby na potrzeby wszystkiego pospólstwa drwa rąbali i wodę nosili. A gdy to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zapewnili ich książęta, że zostaną przy życiu, ale będą rąbać drzewa i nosić wodę dla całej społeczności. Gdy książęta im to oświadczyli,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im więc przełożeni: Pozostaną przy życiu, lecz będą rąbali drzewo i nosili wodę dla całego zboru, jak powiedzieli im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naczelnicy: Zachowamy ich przy życiu, ale będą rąbać drzewo i czerpać wodę dla całej społeczności. Gdy naczelnicy im to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zadecydowali więc: „Niech pozostaną przy życiu”. Mieli natomiast rąbać drzewo i nosić wodę dla całego zgromadzenia, zgodnie z tym, co im zlecili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 im więc naczelnicy, że zostaną przy życiu. Będą jednak na potrzeby całej społeczności rąbać drzewo i nosić wodę. Gdy im to przełożeni zgromadzenia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з ними мир і завіщав з ними завіт, щоб їх спасти, і поклялися їм старшини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naczelnicy ich zapewnili, że pozostaną przy życiu. Więc służyli całemu zborowi jako drwale oraz dostawcy wody, tak, jak zapowiedzieli im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rzekli więc do nich: ”Niech oni żyją i niech się zajmują zbieraniem drewna oraz czerpaniem wody dla całego zgromadzenia, tak jak im naczelnicy obiecali”.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powiedzieli do nich książęta : brak w 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niech staną się, καὶ ἔσονται.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Mss G dod.: i uczynili tak, jak oznajmili im książęta.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2024-05-03T14:33:09Z</dcterms:modified>
</cp:coreProperties>
</file>