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 jak słuszne jest gdyż niezmiernie wzrasta wiara wasza i obfituje miłość jednego każdego ze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was,* bracia, jak to jest słuszne, że wasza wiara niezmiernie wzrasta** i bardzo obfituje miłość każdego jednego spośród was wszystkich względem siebie nawzajem,***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Dziękować powinniśmy Bogu każdej chwili za was, bracia, jak godne jest, bo niezmiernie wzrasta wiara wasza i obfituje miłość jednego każdego (z) wszystkich was ku jedni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tak, jak słuszne jest gdyż niezmiernie wzrasta wiara wasza i obfituje miłość jednego każdego (ze) wszystkich was ku jedni drugim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&lt;x&gt;600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1:8&lt;/x&gt;; &lt;x&gt;590 1:3&lt;/x&gt;; &lt;x&gt;590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2024-03-28T11:04:42Z</dcterms:modified>
</cp:coreProperties>
</file>