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od którego otrzymałem powierzoną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zgodnej z ewangelią* chwały wspaniałego** Boga,*** która została mi powierzona.****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według* dobrej nowiny chwały** szczęśliwego*** Boga. którą mam powierzoną ja.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dobrej nowiny chwały szczęśliwego Boga (od) którego otrzymałem powierzoną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2:16&lt;/x&gt;; &lt;x&gt;540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wspaniałego, μακάριος, l. błogosławionego.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2:7&lt;/x&gt;; 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 11 należy połączyć bezpośrednio z wcześniejszym "Wiemy zaś, że... " w w. 8. Inne możliwe tłumaczenie tego przyimka: "przeciw", lecz wtedy w. 11 należy połączyć bezpośrednio z "Jest przeciwnie" (w. 10).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Możliwe, że jest tu genetivus obiectivus: "o chwale".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Teologicznie poprawniej: "błogosławionego".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2024-04-16T20:18:25Z</dcterms:modified>
</cp:coreProperties>
</file>