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 i Aleksander, których wydałem szatanowi, aby ich oduczono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Hymenajos i Aleksander, których oddałem szatanowi, aby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którychem oddał szatanowi, aby pokarani będąc,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Hymeneusz i Aleksander, którem oddał szatanowi, aby się nauczyli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należy Hymenajos i Aleksander, których wydałem szatanowi, ażeby się oduczyli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Himeneusz i Aleksander, których oddałem szatanowi, aby zostali pouczeni, że nie wolno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Hymenaios i Aleksander, których przekazałem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takich należą Hymenajos i Aleksander, których wydałem szatanowi, aby oduczyli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Należy do nich Hymenajos i Aleksander. Zostawiłem ich szatanowi, by doznawszy chłosty, więcej nie bluźnili.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właśnie są Hymeneusz i Aleksander, których wydałem na pastwę szatana, aby się oduczyli lżyć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między nimi Hymenajos i Aleksander: oddałem ich szatanowi, niech oduczą się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Серед них - Гіменей та Олександер, яких я передав сатані, щоб навчилися не зневажати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jest Hymenajos i Aleksander. Pozostawiłem ich szatanowi, żeby zostali skarceni, aby nie rzucać oszczerstw.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są Hymenaj i Aleksander. Wydałem ich Przeciwnikowi, aby się oduczyli lżyć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Należą do nich Hymeneusz i Aleksander, których wydałem Szatanowi, żeby przez skarcenie nauczyli się nie bluźnić.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Przykładem takich ludzi są Hymenajos i Aleksander, których oddałem w ręce szatana, aby przestali obrażać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2024-04-19T20:07:15Z</dcterms:modified>
</cp:coreProperties>
</file>