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(Samej) wody już nie pij, ale używaj trochę wina ze względu na żołądek* i częste twoje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pijaj wody, ale wina małego* używaj z powodu żołądka i (tych) częstych twych bezsił.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twój (żołądek), σου, dod.: D 2 (V); brak w: </w:t>
      </w:r>
      <w:r>
        <w:rPr>
          <w:rtl/>
        </w:rPr>
        <w:t>א</w:t>
      </w:r>
      <w:r>
        <w:rPr>
          <w:rtl w:val="0"/>
        </w:rPr>
        <w:t xml:space="preserve"> (IV) A; w tl; &lt;x&gt;610 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słabości, ἀσθενείας, l. dolegliwości, &lt;x&gt;610 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małej ilości.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2024-04-30T22:18:52Z</dcterms:modified>
</cp:coreProperties>
</file>