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swoje i najbardziej domowe nie myśli zawczasu wiary wypiera się i jest od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swoich, zwłaszcza o domowników, nie zabiega, wyparł się wiary* i jest gorszy od niewierzącego.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(o) swoje i najbardziej domowe nie troszczy się, wiarę odrzucił i jest (od) niewierzącego gorszy.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(o) swoje i najbardziej domowe nie myśli zawczasu wiary wypiera się i jest (od) niewierzącego gorszy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2024-05-01T04:23:53Z</dcterms:modified>
</cp:coreProperties>
</file>