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niż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– niech będzie wpisana licząca nie mniej niż sześćdziesiąt lat, żona jednego męża,*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Wdowa* niech zostanie zaangażowana nie mniej (niż) lat sześćdziesiąt (która się stała), jednego męża kobieta,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5.3*.]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(niż) sześćdziesiąt która stała się jednego męża 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idiom: nie kokietka.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2024-04-30T21:17:03Z</dcterms:modified>
</cp:coreProperties>
</file>