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1"/>
        <w:gridCol w:w="3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2024-04-20T08:37:25Z</dcterms:modified>
</cp:coreProperties>
</file>