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1"/>
        <w:gridCol w:w="44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Wzór miej zdrowych słów, co u mnie usłyszałeś w wierze i miłości, ― w Pomazańcu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Wzór miej będących zdrowymi słowami których ode mnie wysłuchałeś w wierze i miłości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 wzorzec zdrowej nauki,* ** którą ode mnie usłyszałeś,*** w wierze i miłości, która jest w Chrystusie Jezusie;****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Wzór miej będących zdrowymi słów, które* ode mnie usłyszałeś w wierze i miłości, (tej) w Pomazańcu Jezusie.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Wzór miej będących zdrowymi słowami których ode mnie wysłuchałeś w wierze i miłości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 się wzoru zdrowej nauki, którą ode mnie odebrałeś. Czyń to w wierze i miłości, której źródłem jest Chrystus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 się wzoru zdrowych słów, które ode mnie usłyszałeś, w wierze i miłości,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Zatrzymaj wzór zdrowych słów, któreś ode mnie usłyszał, w wierze i w miłości, która jest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wzór zdrowych słów, któreś ode mnie słyszał w wierze i w miłości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Zdrowe zasady, które posłyszałeś ode mnie, zachowaj jako wzorzec w wierze i miłości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Wzoruj się na zdrowej nauce, którą usłyszałeś ode mnie, żyjąc w wierze i w miłości, która jest w Chrystusie Jezusie;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Wzoruj się na zdrowej nauce, którą usłyszałeś ode mnie, w wierze i miłości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 się zdrowej nauki, jaką usłyszałeś ode mnie, w wierze i miłości, które są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Wzór nauk niosących zdrowie bierz z tego, co w zakresie wiary i miłości, tej w Chrystusie Jezusie, usłyszałeś ode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zdrowe zasady, które ci przekazałem, niech będą dla ciebie wzorem życia w wierze i miłości Chrystusa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 za wzór zdrowe nauki, jakieś ode mnie słyszał, w wierze i miłości, którą mamy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приклад май здорову науку, яку ти від мене почув у вірі й любові, що в Ісусі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wzór zdrowych słów miej te, które w wierze oraz miłości usłyszałeś ode mnie w 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Podążaj za zdrowym nauczaniem, które ode mnie słyszałeś, z ufnością i miłością, którą masz w Mesjaszu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trzymaj się wzoru zdrowych słów usłyszanych ode mnie z wiarą i miłością, które mają związek z Chrystusem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Trzymaj się więc zdrowych zasad, które ode mnie usłyszałeś, i naśladuj wiarę oraz miłość samego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wzorzec zdrowej nauki, ὑποτύπωσις ὑγιαινόντων λόγων, tj. zdrowych słów; por. ἡ ὑγιαίνουσα διδασκαλία w &lt;x&gt;630 2:1&lt;/x&gt; (Σὺ δὲ λάλει ἃ πρέπει τῇ ὑγιαινούσῃ διδασκαλίᾳ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1:10&lt;/x&gt;; &lt;x&gt;610 6:3&lt;/x&gt;; &lt;x&gt;620 4:3&lt;/x&gt;; &lt;x&gt;630 1:9&lt;/x&gt;; &lt;x&gt;630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1:14&lt;/x&gt;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asymilacja formy do poprzedzającego rzeczownika.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2024-04-27T03:51:00Z</dcterms:modified>
</cp:coreProperties>
</file>