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85"/>
        <w:gridCol w:w="41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nadziei życia wiecznego, które obiecał ― prawdomówny Bóg przed czasami wiecznymi,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nadzieją życia wiecznego którą obiecał niekłamliwy Bóg przed czasami wiecznymi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nadziei* życia wiecznego,** które przed wiecznymi czasami*** obiecał niekłamiący Bóg,****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nadziei życia wiecznego, które obiecał niekłamliwy Bóg przed czasami wiecznymi,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nadzieją życia wiecznego którą obiecał niekłamliwy Bóg przed czasami wiecznymi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23:19&lt;/x&gt;; &lt;x&gt;650 6:18&lt;/x&gt;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16:25&lt;/x&gt;; &lt;x&gt;560 3:9&lt;/x&gt;; &lt;x&gt;580 1:26&lt;/x&gt;; &lt;x&gt;620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2024-03-28T13:29:10Z</dcterms:modified>
</cp:coreProperties>
</file>