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8"/>
        <w:gridCol w:w="4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jest nienaganny, jednej kobiety mężem, dzieci mający wierzące, nie w oskarżeniu rozwiązłości czy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 jednej żony mąż dzieci mający wierzące nie w oskarżeniu rozwiązłości lub niepodporządkowane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nienaganny, mąż jednej żony, ma wierzące dzieci,* nie pod zarzutem rozpasania lub niekarności.**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jest nieobwiniony*, jednej kobiety mąż, dzieci mający wierzące**, nie w oskarżeniu (o) rozwiązłość*** lub niepodporządkowane****.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 jednej żony mąż dzieci mający wierzące nie w oskarżeniu rozwiązłości lub niepodporządkowane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Mogą nimi być ludzie nienaganni. Powinni być mężami jednej żony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mieć wierzące dzieci, wolne od zarzutu rozwiązłości lub niekarności.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nienaganny, mąż jednej żony, mający dzieci wierne, nieobwiniane o hulaszcze życie lub niekarność.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jest bez nagany, mąż jednej żony, dzieci wierne mający, które by nie mogły być obwinione w zbytku, albo niepoddane rządowi.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jest bez winy, mąż jednej żony, syny wierne mający, nie obwinowane w zbytku abo nie poddane.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bez zarzutu, mąż jednej żony, mający dzieci wierzące, nie obwiniane o rozpustę lub niekarność.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Takich, którzy są nienaganni, są mężami jednej żony, którzy mają dzieci wierzące, które nie stoją pod zarzutem rozpusty lub krnąbrności.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to być ktoś, kto jest nienaganny, jest mężem jednej żony i ma dzieci wierzące, nieoskarżane o rozpustę lub niekarność.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powinien być bez zarzutu, mąż jednej żony, mający dzieci wierzące, a nie oskarżane o rozwiązłość i nieposłuszeństwo.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taki ktoś jest nienaganny, mąż jednej żony, ma dzieci wierzące, nie obwiniane o nieobyczajność ani nie niesforne.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 nich musi być człowiekiem nienagannym, mieć tylko jedną żonę, wierzące dzieci, którym nie można zarzucić zepsucia ani braku karności.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to być człowiek bez zarzutu, mąż jednej żony, którego dzieci są wierzące, którym nie można zarzucić rozwiązłości czy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бездоганний, є чоловіком однієї дружини, має вірних дітей, не оскаржених у розпусті чи в неслухняності.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to, jeśli ktoś jest nienaganny, mąż jednej żony, mający wierzące dzieci, które nie są w oskarżeniu o rozrzutność, czy nieposłuszne.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Przywódca musi być bez zarzutu, mąż jednej żony, z wierzącymi dziećmi, o których nie mówi się, że są nieokrzesane czy zbuntowane.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 jakiś mężczyzna wolny od oskarżenia, mąż jednej żony, mający dzieci wierzące, nie obciążone zarzutem rozwiązłości i nie krnąbrne.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muszą to być ludzie nienaganni: wierni swoim żonom i mający wierzące dzieci, którym nie można zarzucić niemoralności i nieposłuszeństwa.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dzieci : osoby w wieku do 20 roku życia, &lt;x&gt;30 27:2-7&lt;/x&gt;.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Ściślej według etymologii, taki. którego nie można o nic obwinić.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"wierne".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Prawdopodobnie o rozpasaniu w szerokim znaczeniu.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nieposłuszne, niezdyscyplinowane.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2024-03-29T15:53:16Z</dcterms:modified>
</cp:coreProperties>
</file>