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7"/>
        <w:gridCol w:w="5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― według ― nauki wiernego Słowa, aby moceń był i wzywać w ― nauce ― zdrowej i ― mówiących przeciwko zawstydzać.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według nauki wiernego Słowa aby mocny byłby i zachęcić w nauce będącej zdrową i sprzeciwiających się upominać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– zgodnie z pouczeniem – wiernego Słowa,* ** aby był w stanie zarówno zachęcić zdrowym pouczeniem,*** jak i przekonywać przeciwnych.****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trzymającym przed sobą* (to) według nauki wierne słowo, aby mocny byłby i zachęcać przez nauczanie. (to) będące zdrowym, i mówiących przeciwko zawstydzać.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według nauki wiernego Słowa aby mocny byłby i zachęcić w nauce będącej zdrową i sprzeciwiających się upominać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— zgodnie z udzielaną nauką — wiernego przekazu Słowa, tak aby był w stanie udzielić zachęty w ramach zdrowych zasad wiary, a także przekonać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wiernego słowa, zgodnego z nauką, aby też mógł przez zdrową naukę napominać i przekonywać tych, którzy się sprzeciwiają.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onej wiernej mowy, która jest według nauki, iżby też mógł napominać nauką zdrową i tych, którzy się sprzeciwiają, przekonywać;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tej, która jest wedle nauki, wiernej mowy, iżby mógł napominać przez zdrową naukę i tych, którzy się przeciwiają, przekonać.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przestrzegającym niezawodnej wykładni nauki, aby przekazując zdrową naukę, mógł udzielać upomnień i przekonywać opornych.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prawowiernej nauki, aby mógł zarówno udzielać napomnień w słowach zdrowej nauki, jak też dawać odpór tym, którzy jej się przeciwstawiają.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wiernej wykładni nauki, aby był zdolny także podnosić na duchu przez zdrowe nauczanie i zawstydzać tych, którzy się przeciwstawiają.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trzyma się przekazanego mu słowa wiary, tak aby potrafił zarówno umacniać tych, którzy trwają w zdrowej nauce, jak i wykazywać błąd tym, którzy się jej sprzeciwiają.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zawsze dbały o wierne co do nauki słowo, by zdolny był w uzdrawiającym nauczaniu i zachęcić, i osądzić inaczej mówiących.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musi wiernie trzymać się treści przekazanej nauki, aby mógł poprawnie nauczać i wyprowadzać z błędu jej przeciwników.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wiernie przekazywanej nauki, aby mógł zachęcać przez zdrowe pouczenia i przekonywać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тримається вірного слова згідно з навчанням, щоб здатний був і потішити в здоровім навчанні, і переконувати противників.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celu nauki trzymający się prawdziwego słowa, aby był również zdatny zachęcać w nauczaniu tych, co są zdrowo myślącymi oraz poprawiać tych, którzy oponują.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 trzymać się mocno godnego wiary Orędzia, które jest zgodne z nauką, tak aby przez swe zdrowe nauczanie mógł napominać i zachęcać, jak też przeciwstawić się tym, którzy wypowiadają się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sztuki nauczania – niewzruszenie trzymający się wiernego słowa, tak by potrafił zarówno usilnie zachęcać zdrową nauką, jak i upominać tych, którzy się sprzeciwiają.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 wiernie trzymać się prawdy i umieć—poprzez zdrową naukę—zachęcać innych wierzących, a także wykazywać błędy tym, którzy się jej sprzeciwiają.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wiernego Słowa, πιστοῦ λόγου, lub: prawidłowej nauki.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&lt;x&gt;600 2:15&lt;/x&gt;; &lt;x&gt;620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1:10&lt;/x&gt;; &lt;x&gt;620 4:3&lt;/x&gt;; &lt;x&gt;630 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przeciwnych, ἀντιλέγοντας, lub: upartych.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&lt;x&gt;620 2:25&lt;/x&gt;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 metaforyczny. "Trzymać przed sobą", tzn. zawsze mieć przed swymi oczyma, patrzeć na to, rozważać to, za tym iść.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2024-04-19T08:05:30Z</dcterms:modified>
</cp:coreProperties>
</file>