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kimś, kto wywołuje rozłamy, po pierwszym i drugim ostrzeżeniu przestań mieć cokolwiek do 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Heretyka po pierwszym i drugim upomnieniu unikaj;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pierwszem i wtórem napominaniu strzeż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pierwszym i wtórym strofowaniu się strzeż,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sekciarza odsuń się po pierwszym lub po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wywołuje odszczepieństwo, po pierwszym i drugim upomnieniu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odstępcy trzymaj się z daleka po jednym lub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Burzyciela jedności odsuń po pierwszym lub drugim upomnieniu.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Odszczepieńca po jednym lub drugim upomnieniu odsuń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Człowieka, który wywołuje rozłam, napomnij raz i drugi, a jeśli to nie poskutkuje, unikaj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rozbija jedność - po jednym lub drugim upomnieniu -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Людину-єретика - після першого й другого попередження, - оминай,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człowieka odszczepieńczego po jednym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Przestrzeż człowieka wszczynającego spory raz, potem drugi, ale potem już nie miej z nim więcej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 popierającego sektę odrzuć po pierwszym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powoduje wśród was rozłamy, zwróć uwagę. Jeśli nie posłucha za pierwszym razem, ostrzeż go po raz drugi. A jeśli to nie pomoże, zerwij z nim wszelki kontakt,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2024-05-01T23:34:15Z</dcterms:modified>
</cp:coreProperties>
</file>