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79"/>
        <w:gridCol w:w="44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Tak, bracie, ja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ciebie obym miał korzyść w Panu; pokrzep moje ― wnętrze w Pomazańcu.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bracie ja z ciebie obym miał korzyść w Panu pokrzep moje głębokie uczucia w 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bracie, obym ja przez ciebie skorzystał* w Panu; odśwież** moje wnętrze w Chrystusie.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Tak, bracie, ja (z) ciebie obym miał korzyść w Panu: pokrzep me serce w Pomazańcu.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bracie ja (z) ciebie obym miał korzyść w Panu pokrzep moje głębokie uczucia w 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bracie, proszę: Pozwól mi odnieść jakąś korzyść w Panu. Odśwież moje serce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bracie, niech ja dzięki tobie doznam radości w Panu, pokrzep moje serce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bracie! niech cię w tem użyję w Panu, ochłodź wnętrzności moje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bracie. Ja ciebie niech zażyję w Panu. Ochłódź wnętrzności moje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bracie, niech ja przez ciebie zaznam radości w Panu: pokrzep moje serce w Chrystusie!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bracie, życz mi, abym się tobą uradował w Panu; pokrzep me serce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bracie, obym dzięki tobie doświadczył radości w Panu. Pokrzep moje serce w Chrystusie!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bracie! Oddaj mi tę przysługę w Panu. Pokrzep moje serce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Tak, bracie, ja mógłbym od ciebie doznać tej przysługi w Panu. Pociesz moje serce w Chrystusie.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Niechże więc ciebie, bracie, wykorzystam za to dla sprawy Pańskiej; pokrzep moje serce, jak przystoi wyznawcy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bracie, liczę więc na twoją przysługę dla Pana. Spraw mi tę radość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Так, брате: нехай одержу від тебе те, що прошу в Господі. Заспокой же моє серце в Христі!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bracie, obym ja miał z ciebie korzyść w Panu; daj odpocząć mojemu sercu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bracie, uczyń mi, proszę, tę łaskę w Panu, pokrzep moje serce w Mesjaszu.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bracie, niech bym ja miał z ciebie korzyść w związku z Panem: ożyw moje tkliwe uczucia w związku z 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Przyjacielu, wyświadcz mi więc tę przysługę i w imieniu Chrystusa spraw mi tę radość.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skorzystał : być może gra słów: korzystny – skorzystał (Ὀνήσιμος – ὀναίμην 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Trzy raz w Liście: ww. 7, 12 i 20.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2024-04-25T04:53:05Z</dcterms:modified>
</cp:coreProperties>
</file>