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8"/>
        <w:gridCol w:w="4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Przekonany będąc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posłuszeństwie twym, napisałem ci, wiedząc, że i więcej co mówię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o posłuszeństwie twoim napisałem ci wiedząc że i ponad co mówię uczynisz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Piszę* do ciebie przekonany o twoim posłuszeństwie, świadom, że uczynisz więcej niż mówię.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 (o) posłuszeństwie twym, napisałem ci, wiedząc, że i ponad, co mówię, uczynisz.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(o) posłuszeństwie twoim napisałem ci wiedząc że i ponad co mówię uczynisz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przekonany o twoim posłuszeństwie, świadom, że uczynisz więcej niż to, o czym wspomniałem.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ci, będąc pewny twego posłuszeństwa, wiedząc, że uczynisz nawet więcej,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będąc posłuszeństwa twego, pisałem ci, wiedząc, że i więcej, niż mówię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ci, dufając posłuszeństwu twemu, wiedząc, iż też nad to, co mówię,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 ufny w twoje posłuszeństwo, świadom, że nawet więcej zrobisz,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Pewny twego posłuszeństwa, piszę ci to, bo wiem, że uczynisz nawet więcej, niż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ciebie, gdyż jestem prze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konany o twoim posłuszeństwie i wiem, że uczynisz więcej niż to,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Pewny twojego posłuszeństwa piszę do ciebie, wiedząc, że zrobisz jeszcze więcej,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ciebie, bo wierzę w twoje posłuszeństwo i wiem, że uczynisz więcej niż to, o co proszę.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ciebie, pewny, że mnie wysłuchasz, a wiem, że zrobisz jeszcze więcej niż to, o co proszę.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te słowa w nadziei, że spełnisz moją prośbę, a nawet jestem przekonany, że uczynisz więcej niż to, o co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Сподіваючись на твій послух, написав я тобі, знаючи, що зробиш більше того, про що я 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o twoim posłuszeństwie, napisałem ci, wiedząc, że uczynisz więcej niż to,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Ufny, że odpowiesz pozytywnie, piszę to, wiedząc, że uczynisz więcej niż to, o co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Ufny w twą uległość, piszę do ciebie, wiedząc, że uczynisz nawet więcej,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ten list, dobrze wiedząc, że spełnisz moją prośbę, a nawet zrobisz znacznie więcej.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piszę : aor. epistolarny, zob. w.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2024-04-23T10:00:39Z</dcterms:modified>
</cp:coreProperties>
</file>