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7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Przekonany będąc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posłuszeństwie twym, napisałem ci, wiedząc, że i więcej co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Piszę* do ciebie przekonany o twoim posłuszeństwie, świadom, że uczynisz więcej niż mówię.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 (o) posłuszeństwie twym, napisałem ci, wiedząc, że i ponad, co mówię, uczynisz.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(o) posłuszeństwie twoim napisałem ci wiedząc że i ponad co mówię uczynisz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piszę : aor. epistolarny, zob.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2024-04-20T09:53:47Z</dcterms:modified>
</cp:coreProperties>
</file>