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70"/>
        <w:gridCol w:w="4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gościnę; mam nadzieję bowiem, że dzięki ― modlitwom waszym zostanę darowany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zaś przygotuj mi gościnę, ponieważ mam nadzieję, że dzięki waszym modlitwom zostanę wam podarowany.*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Równocześnie zaś i przygotuj mi gościnę, mam nadzieję bowiem, że poprzez modlitwy wasze zostanę darowany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Równocześnie zaś i przygotuj mi gościnę mam nadzieję bowiem że przez modlitwy wasze zostanę darowany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Jednocześnie proszę, przygotuj mi gościnę. Mam bowiem nadzieję, że dzięki waszym modlitwom otrzymacie mnie z powrotem, jako dowód łaski.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też gościnę; mam bowiem ufność, że dzięki waszym modlitwom będę wam oddany.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mi też i gospodę zgotuj; albowiem spodziewam się, iż wam przez modlitwy wasze darowany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też zgotuj mi gospodę, abowiem spodziewam się, iż przez modlitwy wasze będę wam darowan.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gościnę, ufam bowiem, że będę wam zwrócony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zarazem przygotuj mi gościnę; bo mam nadzieję, że dzięki modlitwom waszym otrzymacie mnie w darze.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też jednocześnie miejsce dla mnie. Mam bowiem nadzieję, że dzięki waszym modlitwom będę mógł do was powrócić.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cię też, abyś przygotował mi mieszkanie, gdyż mam nadzieję, że dzięki waszym modlitwom Bóg odda mnie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 także gotowy do dania mi gościny, mam bowiem nadzieję, dzięki waszym modlitwom będę jeszcze wam przywrócony.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 sposobności przygotuj mi u siebie miejsce, bo mam nadzieję, że dzięki waszym modlitwom Bóg pozwoli mi znowu was odwiedzić.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mi też gościnę, spodziewam się bowiem, że powrócę do was dzięki waszym modlitwom.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Разом же приготуй мені й помешкання, бо сподіваюся, що через ваші молитви буду вам подарований.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równocześnie przygotuj mi gościnę, bo mam nadzieję, że życzliwie zostanę wam darowany z powodu moich modlitw.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jedno: przygotuj dla mnie pomieszczenie. Bo mam nadzieję, że dzięki modlitwom was wszystkich Bóg da mi sposobność odwiedzenia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Zarazem jednak przygotuj mi kwaterę, bo mam nadzieję, że dzięki waszym modlitwom zostanę dla was wypuszczony na swobodę.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przygotuj dla mnie pokój. Mam bowiem nadzieję, że dzięki waszym modlitwom wkrótce zostanę wypuszczony z 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1:25&lt;/x&gt;; &lt;x&gt;570 2:24&lt;/x&gt;; &lt;x&gt;650 13:19&lt;/x&gt;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2024-04-26T15:17:42Z</dcterms:modified>
</cp:coreProperties>
</file>