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gościnę; mam nadzieję bowiem, że dzięki ― modlitwom waszym zostanę darowany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 przygotuj mi gościnę, ponieważ mam nadzieję, że dzięki waszym modlitwom zostanę wam podarowany.*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przygotuj mi gościnę, mam nadzieję bowiem, że poprzez modlitwy wasze zostanę 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1:25&lt;/x&gt;; &lt;x&gt;570 2:24&lt;/x&gt;; &lt;x&gt;650 13:19&lt;/x&gt;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2024-03-28T20:41:13Z</dcterms:modified>
</cp:coreProperties>
</file>