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7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Łaska ― Pana Jezusa Pomazańca z ― 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(niech będzie) z waszym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Pana*, Jezusa Pomazańca z - duchem waszym**.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Jezusa Chrystusa towarzyszy wam w duchowym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waszym duchem.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[niech będzie] z duchem waszym!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Chrystusa, niech będzie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niech będzie z 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waszym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Chrystusa, z duchem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Pan, Jezus Chrystus, niech was obdarzy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[нашого] Господа Ісуса Христа з вашим духом!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pośród waszego ducha.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Jeszui Mesjasza niech będzie z twoim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Niezasłużona życzliwość Pana Jezusa Chrystusa niech będzie z duchem, którego przejawiacie.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Pan, Jezus Chrystus, będzie blisko was i niech obdarza was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Ἀμήν dod. </w:t>
      </w:r>
      <w:r>
        <w:rPr>
          <w:rtl/>
        </w:rPr>
        <w:t>א</w:t>
      </w:r>
      <w:r>
        <w:rPr>
          <w:rtl w:val="0"/>
        </w:rPr>
        <w:t xml:space="preserve"> (IV); słowa brak w A (IV), w sl; &lt;x&gt;640 1:25&lt;/x&gt;L.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"Pana naszego".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"waszym. Amen"; "twoim.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2024-04-25T10:41:51Z</dcterms:modified>
</cp:coreProperties>
</file>